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JULY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ICECREAM    </w:t>
      </w:r>
      <w:r>
        <w:t xml:space="preserve">   HOTDOG    </w:t>
      </w:r>
      <w:r>
        <w:t xml:space="preserve">   FLAG    </w:t>
      </w:r>
      <w:r>
        <w:t xml:space="preserve">   STATUE    </w:t>
      </w:r>
      <w:r>
        <w:t xml:space="preserve">   KETCHUP    </w:t>
      </w:r>
      <w:r>
        <w:t xml:space="preserve">   MUSTARD    </w:t>
      </w:r>
      <w:r>
        <w:t xml:space="preserve">   BAREFOOT    </w:t>
      </w:r>
      <w:r>
        <w:t xml:space="preserve">   FLIPFLOPS    </w:t>
      </w:r>
      <w:r>
        <w:t xml:space="preserve">   BLUE    </w:t>
      </w:r>
      <w:r>
        <w:t xml:space="preserve">   WHITE    </w:t>
      </w:r>
      <w:r>
        <w:t xml:space="preserve">   RED    </w:t>
      </w:r>
      <w:r>
        <w:t xml:space="preserve">   DECLARATION    </w:t>
      </w:r>
      <w:r>
        <w:t xml:space="preserve">   BONFIRE    </w:t>
      </w:r>
      <w:r>
        <w:t xml:space="preserve">   EQUALITY    </w:t>
      </w:r>
      <w:r>
        <w:t xml:space="preserve">   BELL    </w:t>
      </w:r>
      <w:r>
        <w:t xml:space="preserve">   PEACE    </w:t>
      </w:r>
      <w:r>
        <w:t xml:space="preserve">   UNITED    </w:t>
      </w:r>
      <w:r>
        <w:t xml:space="preserve">   PATRIOTIC    </w:t>
      </w:r>
      <w:r>
        <w:t xml:space="preserve">   POOL    </w:t>
      </w:r>
      <w:r>
        <w:t xml:space="preserve">   CAMPING    </w:t>
      </w:r>
      <w:r>
        <w:t xml:space="preserve">   GRILLING    </w:t>
      </w:r>
      <w:r>
        <w:t xml:space="preserve">   GRATITUDE    </w:t>
      </w:r>
      <w:r>
        <w:t xml:space="preserve">   VACATION    </w:t>
      </w:r>
      <w:r>
        <w:t xml:space="preserve">   HEAT    </w:t>
      </w:r>
      <w:r>
        <w:t xml:space="preserve">   POPSICLES    </w:t>
      </w:r>
      <w:r>
        <w:t xml:space="preserve">   SUNSHINE    </w:t>
      </w:r>
      <w:r>
        <w:t xml:space="preserve">   CELEBRATE    </w:t>
      </w:r>
      <w:r>
        <w:t xml:space="preserve">   COOKOUT    </w:t>
      </w:r>
      <w:r>
        <w:t xml:space="preserve">   HEROES    </w:t>
      </w:r>
      <w:r>
        <w:t xml:space="preserve">   FREEDOM    </w:t>
      </w:r>
      <w:r>
        <w:t xml:space="preserve">   BRAVE    </w:t>
      </w:r>
      <w:r>
        <w:t xml:space="preserve">   NATION    </w:t>
      </w:r>
      <w:r>
        <w:t xml:space="preserve">   FIRECRACKER    </w:t>
      </w:r>
      <w:r>
        <w:t xml:space="preserve">   ROCKET    </w:t>
      </w:r>
      <w:r>
        <w:t xml:space="preserve">   EAGLE    </w:t>
      </w:r>
      <w:r>
        <w:t xml:space="preserve">   PARADE    </w:t>
      </w:r>
      <w:r>
        <w:t xml:space="preserve">   FRESBEE    </w:t>
      </w:r>
      <w:r>
        <w:t xml:space="preserve">   LAUGHTER    </w:t>
      </w:r>
      <w:r>
        <w:t xml:space="preserve">   FAITH    </w:t>
      </w:r>
      <w:r>
        <w:t xml:space="preserve">   FRIENDS    </w:t>
      </w:r>
      <w:r>
        <w:t xml:space="preserve">   SPIRIT    </w:t>
      </w:r>
      <w:r>
        <w:t xml:space="preserve">   MEMORIES    </w:t>
      </w:r>
      <w:r>
        <w:t xml:space="preserve">   BARBEQUE    </w:t>
      </w:r>
      <w:r>
        <w:t xml:space="preserve">   STRIPES    </w:t>
      </w:r>
      <w:r>
        <w:t xml:space="preserve">   TRADITION    </w:t>
      </w:r>
      <w:r>
        <w:t xml:space="preserve">   COURAGE    </w:t>
      </w:r>
      <w:r>
        <w:t xml:space="preserve">   AMERICA    </w:t>
      </w:r>
      <w:r>
        <w:t xml:space="preserve">   SPARKLERS    </w:t>
      </w:r>
      <w:r>
        <w:t xml:space="preserve">   FISHING    </w:t>
      </w:r>
      <w:r>
        <w:t xml:space="preserve">   LAKE    </w:t>
      </w:r>
      <w:r>
        <w:t xml:space="preserve">   FAMILY    </w:t>
      </w:r>
      <w:r>
        <w:t xml:space="preserve">   LEMONADE    </w:t>
      </w:r>
      <w:r>
        <w:t xml:space="preserve">   INDEPENDANCE    </w:t>
      </w:r>
      <w:r>
        <w:t xml:space="preserve">   FIREWORKS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WORD FIND</dc:title>
  <dcterms:created xsi:type="dcterms:W3CDTF">2021-10-11T10:18:13Z</dcterms:created>
  <dcterms:modified xsi:type="dcterms:W3CDTF">2021-10-11T10:18:13Z</dcterms:modified>
</cp:coreProperties>
</file>