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JUNETEENTH</w:t>
      </w:r>
    </w:p>
    <w:p>
      <w:pPr>
        <w:pStyle w:val="Questions"/>
      </w:pPr>
      <w:r>
        <w:t xml:space="preserve">1. FCANARI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CTRANEOLIBE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ENEETTUNJH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DORFEEM YDA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YIHOADL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ELBIRTY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EEL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NNCOILL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GRHSIT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SALREYV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VIILC ARW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CRNEAAIM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DYCFACENOER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ETSAX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OORILPACNTMA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EMINCANIOTAP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ENWLMAROTE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RED OSAD AEWRT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EPARAD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RIDEF ICCEHNK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ARBEBEUC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JUNETEENTH</dc:title>
  <dcterms:created xsi:type="dcterms:W3CDTF">2021-10-11T10:18:41Z</dcterms:created>
  <dcterms:modified xsi:type="dcterms:W3CDTF">2021-10-11T10:18:41Z</dcterms:modified>
</cp:coreProperties>
</file>