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JUSTIN CASE School, Drool,and other Daily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Justin became what, when he faced the boiler?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rewards did Ms.Termini gave out for good behavior?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main character first name and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Justin named his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Justins Favorite stuffed animal?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likes stuffed animals like Justin?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Justin is full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likes Montana C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goes on vacation with Justin?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made this ugly noisy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Justins second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 School, Drool,and other Daily Disasters</dc:title>
  <dcterms:created xsi:type="dcterms:W3CDTF">2021-10-11T10:19:21Z</dcterms:created>
  <dcterms:modified xsi:type="dcterms:W3CDTF">2021-10-11T10:19:21Z</dcterms:modified>
</cp:coreProperties>
</file>