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JW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Psalms 83:18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Jacobs firstborn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Appeared to Joshua near Jericho (Joshua 5:13-15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Matthew, Mark, Luke...?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the book of Mark written?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Moses wrote this book in the wilderness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 mina=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Hebrew calendar(June)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King held out his golden scepter to this courageous woman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song 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Always stop... Make Jehovah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1 talent=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secondary wife who was often a slave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Bathsheba's  2nd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 of zeb'edee- (one of Jesus apostles)(Matthew 10:2)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first fruitage of the spirit?(Galatians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Jesus' brother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 crossword puzzle </dc:title>
  <dcterms:created xsi:type="dcterms:W3CDTF">2021-10-11T10:19:59Z</dcterms:created>
  <dcterms:modified xsi:type="dcterms:W3CDTF">2021-10-11T10:19:59Z</dcterms:modified>
</cp:coreProperties>
</file>