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 + 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our future kids name (girl)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favorite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first date restauant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food you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drink i 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street we first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candy you gave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"our" restaurent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your favorite store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favorite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hate?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favorite ice cream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our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our future kids name (boy)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favorite desert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+ A</dc:title>
  <dcterms:created xsi:type="dcterms:W3CDTF">2021-10-11T09:57:36Z</dcterms:created>
  <dcterms:modified xsi:type="dcterms:W3CDTF">2021-10-11T09:57:36Z</dcterms:modified>
</cp:coreProperties>
</file>