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 &amp; B Wedding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rings    </w:t>
      </w:r>
      <w:r>
        <w:t xml:space="preserve">   promise    </w:t>
      </w:r>
      <w:r>
        <w:t xml:space="preserve">   vows    </w:t>
      </w:r>
      <w:r>
        <w:t xml:space="preserve">   partner    </w:t>
      </w:r>
      <w:r>
        <w:t xml:space="preserve">   laughter    </w:t>
      </w:r>
      <w:r>
        <w:t xml:space="preserve">   food    </w:t>
      </w:r>
      <w:r>
        <w:t xml:space="preserve">   ceremony    </w:t>
      </w:r>
      <w:r>
        <w:t xml:space="preserve">   exciting    </w:t>
      </w:r>
      <w:r>
        <w:t xml:space="preserve">   legendary    </w:t>
      </w:r>
      <w:r>
        <w:t xml:space="preserve">   friends    </w:t>
      </w:r>
      <w:r>
        <w:t xml:space="preserve">   family    </w:t>
      </w:r>
      <w:r>
        <w:t xml:space="preserve">   groom    </w:t>
      </w:r>
      <w:r>
        <w:t xml:space="preserve">   bride    </w:t>
      </w:r>
      <w:r>
        <w:t xml:space="preserve">   happiness    </w:t>
      </w:r>
      <w:r>
        <w:t xml:space="preserve">   wedding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&amp; B Wedding Word Search</dc:title>
  <dcterms:created xsi:type="dcterms:W3CDTF">2021-10-11T09:56:35Z</dcterms:created>
  <dcterms:modified xsi:type="dcterms:W3CDTF">2021-10-11T09:56:35Z</dcterms:modified>
</cp:coreProperties>
</file>