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  &amp; 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fag    </w:t>
      </w:r>
      <w:r>
        <w:t xml:space="preserve">   whittenburg    </w:t>
      </w:r>
      <w:r>
        <w:t xml:space="preserve">   hummingbird    </w:t>
      </w:r>
      <w:r>
        <w:t xml:space="preserve">   capone    </w:t>
      </w:r>
      <w:r>
        <w:t xml:space="preserve">   medusa    </w:t>
      </w:r>
      <w:r>
        <w:t xml:space="preserve">   love    </w:t>
      </w:r>
      <w:r>
        <w:t xml:space="preserve">   scale    </w:t>
      </w:r>
      <w:r>
        <w:t xml:space="preserve">   joint    </w:t>
      </w:r>
      <w:r>
        <w:t xml:space="preserve">   blunt    </w:t>
      </w:r>
      <w:r>
        <w:t xml:space="preserve">   rillos    </w:t>
      </w:r>
      <w:r>
        <w:t xml:space="preserve">   sex    </w:t>
      </w:r>
      <w:r>
        <w:t xml:space="preserve">   oscar    </w:t>
      </w:r>
      <w:r>
        <w:t xml:space="preserve">   chloe    </w:t>
      </w:r>
      <w:r>
        <w:t xml:space="preserve">   zaza    </w:t>
      </w:r>
      <w:r>
        <w:t xml:space="preserve">   gas    </w:t>
      </w:r>
      <w:r>
        <w:t xml:space="preserve">   weed    </w:t>
      </w:r>
      <w:r>
        <w:t xml:space="preserve">   mota    </w:t>
      </w:r>
      <w:r>
        <w:t xml:space="preserve">   daniel    </w:t>
      </w:r>
      <w:r>
        <w:t xml:space="preserve">   Jennifer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&amp; D</dc:title>
  <dcterms:created xsi:type="dcterms:W3CDTF">2021-10-11T09:58:20Z</dcterms:created>
  <dcterms:modified xsi:type="dcterms:W3CDTF">2021-10-11T09:58:20Z</dcterms:modified>
</cp:coreProperties>
</file>