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 &amp; J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Altyd    </w:t>
      </w:r>
      <w:r>
        <w:t xml:space="preserve">   Stephanus    </w:t>
      </w:r>
      <w:r>
        <w:t xml:space="preserve">   Myne    </w:t>
      </w:r>
      <w:r>
        <w:t xml:space="preserve">   Verewig    </w:t>
      </w:r>
      <w:r>
        <w:t xml:space="preserve">   Babe    </w:t>
      </w:r>
      <w:r>
        <w:t xml:space="preserve">   Baby    </w:t>
      </w:r>
      <w:r>
        <w:t xml:space="preserve">   Skapie    </w:t>
      </w:r>
      <w:r>
        <w:t xml:space="preserve">   vrou    </w:t>
      </w:r>
      <w:r>
        <w:t xml:space="preserve">   Man    </w:t>
      </w:r>
      <w:r>
        <w:t xml:space="preserve">   Liefie    </w:t>
      </w:r>
      <w:r>
        <w:t xml:space="preserve">   Engel    </w:t>
      </w:r>
      <w:r>
        <w:t xml:space="preserve">   Kotze    </w:t>
      </w:r>
      <w:r>
        <w:t xml:space="preserve">   Engelbrecht    </w:t>
      </w:r>
      <w:r>
        <w:t xml:space="preserve">   Jean    </w:t>
      </w:r>
      <w:r>
        <w:t xml:space="preserve">   Janine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&amp; J</dc:title>
  <dcterms:created xsi:type="dcterms:W3CDTF">2021-10-11T09:57:53Z</dcterms:created>
  <dcterms:modified xsi:type="dcterms:W3CDTF">2021-10-11T09:57:53Z</dcterms:modified>
</cp:coreProperties>
</file>