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 &amp; 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favorite disney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we wanna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we ate r sophmore hoco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fovorite disney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both want a tattoo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anniverssary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favorite flower bouquet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were both _____ 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you wanna do do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we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homecoming r freshman yr?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 wanna go to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our first kiss?(Specific theatre)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&amp; S </dc:title>
  <dcterms:created xsi:type="dcterms:W3CDTF">2021-10-11T09:57:10Z</dcterms:created>
  <dcterms:modified xsi:type="dcterms:W3CDTF">2021-10-11T09:57:10Z</dcterms:modified>
</cp:coreProperties>
</file>