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 S 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TRUST    </w:t>
      </w:r>
      <w:r>
        <w:t xml:space="preserve">   APPRECIATE    </w:t>
      </w:r>
      <w:r>
        <w:t xml:space="preserve">   BABY    </w:t>
      </w:r>
      <w:r>
        <w:t xml:space="preserve">   CREDIT CARD    </w:t>
      </w:r>
      <w:r>
        <w:t xml:space="preserve">   PAYMENTS    </w:t>
      </w:r>
      <w:r>
        <w:t xml:space="preserve">   LOANS    </w:t>
      </w:r>
      <w:r>
        <w:t xml:space="preserve">   HAPPINESS    </w:t>
      </w:r>
      <w:r>
        <w:t xml:space="preserve">   LAUGHTER    </w:t>
      </w:r>
      <w:r>
        <w:t xml:space="preserve">   JOY    </w:t>
      </w:r>
      <w:r>
        <w:t xml:space="preserve">   TELLER    </w:t>
      </w:r>
      <w:r>
        <w:t xml:space="preserve">   HAND SANITIZER    </w:t>
      </w:r>
      <w:r>
        <w:t xml:space="preserve">   CASH ADVANCE    </w:t>
      </w:r>
      <w:r>
        <w:t xml:space="preserve">   COIN    </w:t>
      </w:r>
      <w:r>
        <w:t xml:space="preserve">   BALANCE    </w:t>
      </w:r>
      <w:r>
        <w:t xml:space="preserve">   MONEY MARKET     </w:t>
      </w:r>
      <w:r>
        <w:t xml:space="preserve">   SUPER NOW    </w:t>
      </w:r>
      <w:r>
        <w:t xml:space="preserve">   SAVINGS    </w:t>
      </w:r>
      <w:r>
        <w:t xml:space="preserve">   CHECKING    </w:t>
      </w:r>
      <w:r>
        <w:t xml:space="preserve">   BONDS    </w:t>
      </w:r>
      <w:r>
        <w:t xml:space="preserve">   VAULT    </w:t>
      </w:r>
      <w:r>
        <w:t xml:space="preserve">   FEREDAL RESERVE    </w:t>
      </w:r>
      <w:r>
        <w:t xml:space="preserve">   POLICY    </w:t>
      </w:r>
      <w:r>
        <w:t xml:space="preserve">   CUSTOMERS    </w:t>
      </w:r>
      <w:r>
        <w:t xml:space="preserve">   CHECK    </w:t>
      </w:r>
      <w:r>
        <w:t xml:space="preserve">   CASH    </w:t>
      </w:r>
      <w:r>
        <w:t xml:space="preserve">   DEPOSITS    </w:t>
      </w:r>
      <w:r>
        <w:t xml:space="preserve">   JANNA    </w:t>
      </w:r>
      <w:r>
        <w:t xml:space="preserve">   CHIPPIE    </w:t>
      </w:r>
      <w:r>
        <w:t xml:space="preserve">   JOANNE    </w:t>
      </w:r>
      <w:r>
        <w:t xml:space="preserve">   PATRICIA    </w:t>
      </w:r>
      <w:r>
        <w:t xml:space="preserve">   SUSAN    </w:t>
      </w:r>
      <w:r>
        <w:t xml:space="preserve">   JULIE    </w:t>
      </w:r>
      <w:r>
        <w:t xml:space="preserve">   HOLLY    </w:t>
      </w:r>
      <w:r>
        <w:t xml:space="preserve">   PAT    </w:t>
      </w:r>
      <w:r>
        <w:t xml:space="preserve">   BRITTANY    </w:t>
      </w:r>
      <w:r>
        <w:t xml:space="preserve">   ANKARIA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S B </dc:title>
  <dcterms:created xsi:type="dcterms:W3CDTF">2021-10-11T09:56:50Z</dcterms:created>
  <dcterms:modified xsi:type="dcterms:W3CDTF">2021-10-11T09:56:50Z</dcterms:modified>
</cp:coreProperties>
</file>