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ellos/ellas/ustedes conjugation of conducir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nosotros conjugation of conducir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 conjugation of decir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 conjugation of conducir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nosotros conjugation of producir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tu conjugation of conducir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 conjugation of traer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tu conjugation of traducir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nosotros conjugation of decir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vosotros conjugation of traducir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tu conjugation of decir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ellos/ellas/ustedes conjugation of traer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tu conjugation of producir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ellos/ellas/ustedes conjugation of producir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el/ella/usted conjugation of producir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ellos/ellas/ustedes conjugation of traducir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nosotros conjugation of traer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ellos/ellas/ustedes conjugation of decir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el/ella/usted conjugation of conducir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vosotros conjugation of traer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vosotros conjugation of producir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 conjugation of traer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vosotros conjugation of decir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nosotros conjugation of traducir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el/ella/usted conjugation of decir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 conjugation of producir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vosotros conjugation of conducir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 conjugation of traducir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ellos/ellas/ustedes conjugation of traducir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el/ella/usted conjugation of traer</w:t>
            </w:r>
          </w:p>
        </w:tc>
      </w:tr>
    </w:tbl>
    <w:p>
      <w:pPr>
        <w:pStyle w:val="WordBankLarge"/>
      </w:pPr>
      <w:r>
        <w:t xml:space="preserve">   traje    </w:t>
      </w:r>
      <w:r>
        <w:t xml:space="preserve">   condujiste     </w:t>
      </w:r>
      <w:r>
        <w:t xml:space="preserve">   produjeron    </w:t>
      </w:r>
      <w:r>
        <w:t xml:space="preserve">   dijo    </w:t>
      </w:r>
      <w:r>
        <w:t xml:space="preserve">   tradujisteis    </w:t>
      </w:r>
      <w:r>
        <w:t xml:space="preserve">   trajiste    </w:t>
      </w:r>
      <w:r>
        <w:t xml:space="preserve">   condujimos    </w:t>
      </w:r>
      <w:r>
        <w:t xml:space="preserve">   traduje    </w:t>
      </w:r>
      <w:r>
        <w:t xml:space="preserve">   produjiste     </w:t>
      </w:r>
      <w:r>
        <w:t xml:space="preserve">   trajimos    </w:t>
      </w:r>
      <w:r>
        <w:t xml:space="preserve">   condujo    </w:t>
      </w:r>
      <w:r>
        <w:t xml:space="preserve">   trajeron    </w:t>
      </w:r>
      <w:r>
        <w:t xml:space="preserve">   dijeron    </w:t>
      </w:r>
      <w:r>
        <w:t xml:space="preserve">   tradujiste     </w:t>
      </w:r>
      <w:r>
        <w:t xml:space="preserve">   tradujeron    </w:t>
      </w:r>
      <w:r>
        <w:t xml:space="preserve">   trajo    </w:t>
      </w:r>
      <w:r>
        <w:t xml:space="preserve">   trajisteis    </w:t>
      </w:r>
      <w:r>
        <w:t xml:space="preserve">   dije    </w:t>
      </w:r>
      <w:r>
        <w:t xml:space="preserve">   dijiste    </w:t>
      </w:r>
      <w:r>
        <w:t xml:space="preserve">   dijimos     </w:t>
      </w:r>
      <w:r>
        <w:t xml:space="preserve">   dijisteis    </w:t>
      </w:r>
      <w:r>
        <w:t xml:space="preserve">   conduje    </w:t>
      </w:r>
      <w:r>
        <w:t xml:space="preserve">   condujisteis    </w:t>
      </w:r>
      <w:r>
        <w:t xml:space="preserve">   condujeron    </w:t>
      </w:r>
      <w:r>
        <w:t xml:space="preserve">   tradujimos    </w:t>
      </w:r>
      <w:r>
        <w:t xml:space="preserve">   tradujeron    </w:t>
      </w:r>
      <w:r>
        <w:t xml:space="preserve">   produje     </w:t>
      </w:r>
      <w:r>
        <w:t xml:space="preserve">   produjo    </w:t>
      </w:r>
      <w:r>
        <w:t xml:space="preserve">   produjimos    </w:t>
      </w:r>
      <w:r>
        <w:t xml:space="preserve">   produjisteis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VERBS</dc:title>
  <dcterms:created xsi:type="dcterms:W3CDTF">2021-10-11T09:57:53Z</dcterms:created>
  <dcterms:modified xsi:type="dcterms:W3CDTF">2021-10-11T09:57:53Z</dcterms:modified>
</cp:coreProperties>
</file>