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 phoneme</w:t>
      </w:r>
    </w:p>
    <w:p>
      <w:pPr>
        <w:pStyle w:val="Questions"/>
      </w:pPr>
      <w:r>
        <w:t xml:space="preserve">1. DGBAE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EAGMDA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CJUIE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JUTS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GEJDU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EFGUD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SEGDLE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EDEG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GEA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GAEC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IERDFG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SAGE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EGRA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SUSGAAE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APEG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LDGEO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GWEA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DEGDO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RAGLE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EDHEG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EGNACH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phoneme</dc:title>
  <dcterms:created xsi:type="dcterms:W3CDTF">2021-10-11T09:58:05Z</dcterms:created>
  <dcterms:modified xsi:type="dcterms:W3CDTF">2021-10-11T09:58:05Z</dcterms:modified>
</cp:coreProperties>
</file>