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Small"/>
      </w:pPr>
      <w:r>
        <w:t xml:space="preserve">   jackal    </w:t>
      </w:r>
      <w:r>
        <w:t xml:space="preserve">   jacket    </w:t>
      </w:r>
      <w:r>
        <w:t xml:space="preserve">   jump    </w:t>
      </w:r>
      <w:r>
        <w:t xml:space="preserve">   jig    </w:t>
      </w:r>
      <w:r>
        <w:t xml:space="preserve">   jab    </w:t>
      </w:r>
      <w:r>
        <w:t xml:space="preserve">   jog    </w:t>
      </w:r>
      <w:r>
        <w:t xml:space="preserve">   job    </w:t>
      </w:r>
      <w:r>
        <w:t xml:space="preserve">   jug    </w:t>
      </w:r>
      <w:r>
        <w:t xml:space="preserve">   jet    </w:t>
      </w:r>
      <w:r>
        <w:t xml:space="preserve">   jam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words</dc:title>
  <dcterms:created xsi:type="dcterms:W3CDTF">2021-10-11T09:58:21Z</dcterms:created>
  <dcterms:modified xsi:type="dcterms:W3CDTF">2021-10-11T09:58:21Z</dcterms:modified>
</cp:coreProperties>
</file>