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 &amp; Annie's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Sir Galahad    </w:t>
      </w:r>
      <w:r>
        <w:t xml:space="preserve">   Sir Percival    </w:t>
      </w:r>
      <w:r>
        <w:t xml:space="preserve">   Sir Lancelot    </w:t>
      </w:r>
      <w:r>
        <w:t xml:space="preserve">   Morgan le Fay    </w:t>
      </w:r>
      <w:r>
        <w:t xml:space="preserve">   Queen Guinevere    </w:t>
      </w:r>
      <w:r>
        <w:t xml:space="preserve">   King Arthur    </w:t>
      </w:r>
      <w:r>
        <w:t xml:space="preserve">   Dark Wizard    </w:t>
      </w:r>
      <w:r>
        <w:t xml:space="preserve">   White Comet    </w:t>
      </w:r>
      <w:r>
        <w:t xml:space="preserve">   Monsters    </w:t>
      </w:r>
      <w:r>
        <w:t xml:space="preserve">   Iron Gate    </w:t>
      </w:r>
      <w:r>
        <w:t xml:space="preserve">   Rhymes    </w:t>
      </w:r>
      <w:r>
        <w:t xml:space="preserve">   West    </w:t>
      </w:r>
      <w:r>
        <w:t xml:space="preserve">   Quest    </w:t>
      </w:r>
      <w:r>
        <w:t xml:space="preserve">   Key    </w:t>
      </w:r>
      <w:r>
        <w:t xml:space="preserve">   Compass    </w:t>
      </w:r>
      <w:r>
        <w:t xml:space="preserve">   Cup    </w:t>
      </w:r>
      <w:r>
        <w:t xml:space="preserve">   Magicians    </w:t>
      </w:r>
      <w:r>
        <w:t xml:space="preserve">   Enchanted    </w:t>
      </w:r>
      <w:r>
        <w:t xml:space="preserve">   Joy    </w:t>
      </w:r>
      <w:r>
        <w:t xml:space="preserve">   Kingdom    </w:t>
      </w:r>
      <w:r>
        <w:t xml:space="preserve">   legend    </w:t>
      </w:r>
      <w:r>
        <w:t xml:space="preserve">   Mordred    </w:t>
      </w:r>
      <w:r>
        <w:t xml:space="preserve">   Cauldron    </w:t>
      </w:r>
      <w:r>
        <w:t xml:space="preserve">   Otherworld    </w:t>
      </w:r>
      <w:r>
        <w:t xml:space="preserve">   Jack    </w:t>
      </w:r>
      <w:r>
        <w:t xml:space="preserve">   Annie    </w:t>
      </w:r>
      <w:r>
        <w:t xml:space="preserve">   Merlin    </w:t>
      </w:r>
      <w:r>
        <w:t xml:space="preserve">   Knights    </w:t>
      </w:r>
      <w:r>
        <w:t xml:space="preserve">   Camelot    </w:t>
      </w:r>
      <w:r>
        <w:t xml:space="preserve">   Christmas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&amp; Annie's Word Search</dc:title>
  <dcterms:created xsi:type="dcterms:W3CDTF">2021-10-11T09:57:03Z</dcterms:created>
  <dcterms:modified xsi:type="dcterms:W3CDTF">2021-10-11T09:57:03Z</dcterms:modified>
</cp:coreProperties>
</file>