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Darrow Level C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event in the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rumbunctiously compete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impossible to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who falls behind.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Lacking in harmony.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Very large amount.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get something with a level of dififculty.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Strong commanding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Enthusiatic support for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Abjectly submissive.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Borrowing from a previous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command firmly.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locate with apprehension.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develop gradually.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float or hang over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Wise saying.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Darrow Level C Unit 1</dc:title>
  <dcterms:created xsi:type="dcterms:W3CDTF">2021-10-11T09:57:44Z</dcterms:created>
  <dcterms:modified xsi:type="dcterms:W3CDTF">2021-10-11T09:57:44Z</dcterms:modified>
</cp:coreProperties>
</file>