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Skellington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witch    </w:t>
      </w:r>
      <w:r>
        <w:t xml:space="preserve">   skellington    </w:t>
      </w:r>
      <w:r>
        <w:t xml:space="preserve">   halloween    </w:t>
      </w:r>
      <w:r>
        <w:t xml:space="preserve">   vampire    </w:t>
      </w:r>
      <w:r>
        <w:t xml:space="preserve">   mummy    </w:t>
      </w:r>
      <w:r>
        <w:t xml:space="preserve">   corpse kid    </w:t>
      </w:r>
      <w:r>
        <w:t xml:space="preserve">   wolfman    </w:t>
      </w:r>
      <w:r>
        <w:t xml:space="preserve">   Dr Finklestein    </w:t>
      </w:r>
      <w:r>
        <w:t xml:space="preserve">   lock    </w:t>
      </w:r>
      <w:r>
        <w:t xml:space="preserve">   shock    </w:t>
      </w:r>
      <w:r>
        <w:t xml:space="preserve">   Mr Hyde    </w:t>
      </w:r>
      <w:r>
        <w:t xml:space="preserve">   Jack    </w:t>
      </w:r>
      <w:r>
        <w:t xml:space="preserve">   santa clause    </w:t>
      </w:r>
      <w:r>
        <w:t xml:space="preserve">   mayor    </w:t>
      </w:r>
      <w:r>
        <w:t xml:space="preserve">   oggie boogie    </w:t>
      </w:r>
      <w:r>
        <w:t xml:space="preserve">   sally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Skellington</dc:title>
  <dcterms:created xsi:type="dcterms:W3CDTF">2021-10-11T09:57:55Z</dcterms:created>
  <dcterms:modified xsi:type="dcterms:W3CDTF">2021-10-11T09:57:55Z</dcterms:modified>
</cp:coreProperties>
</file>