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Jack - Spelling I - Plural Nouns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Small"/>
      </w:pPr>
      <w:r>
        <w:t xml:space="preserve">   libraries    </w:t>
      </w:r>
      <w:r>
        <w:t xml:space="preserve">   heroes    </w:t>
      </w:r>
      <w:r>
        <w:t xml:space="preserve">   daisies    </w:t>
      </w:r>
      <w:r>
        <w:t xml:space="preserve">   cherries    </w:t>
      </w:r>
      <w:r>
        <w:t xml:space="preserve">   lunches    </w:t>
      </w:r>
      <w:r>
        <w:t xml:space="preserve">   alleys    </w:t>
      </w:r>
      <w:r>
        <w:t xml:space="preserve">   bunches    </w:t>
      </w:r>
      <w:r>
        <w:t xml:space="preserve">   ponies    </w:t>
      </w:r>
      <w:r>
        <w:t xml:space="preserve">   cities    </w:t>
      </w:r>
      <w:r>
        <w:t xml:space="preserve">   inches    </w:t>
      </w:r>
      <w:r>
        <w:t xml:space="preserve">   foxes    </w:t>
      </w:r>
      <w:r>
        <w:t xml:space="preserve">   ashes    </w:t>
      </w:r>
      <w:r>
        <w:t xml:space="preserve">   twins    </w:t>
      </w:r>
      <w:r>
        <w:t xml:space="preserve">   years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 - Spelling I - Plural Nouns</dc:title>
  <dcterms:created xsi:type="dcterms:W3CDTF">2021-10-11T09:58:41Z</dcterms:created>
  <dcterms:modified xsi:type="dcterms:W3CDTF">2021-10-11T09:58:41Z</dcterms:modified>
</cp:coreProperties>
</file>