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The Ripper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Mary Jane's body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Catherine Eddowes's body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initials are these: C.E?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Who's initials are these: A.C?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initials are these: M.J.K?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initials are these: M.A.N?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Who's initials are these: E.S?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Elizabeth Stride's body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did The Leather Apron start murdering citizens?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were these killings taking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Mary Ann's body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Annie Chapman's body found?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The Ripper</dc:title>
  <dcterms:created xsi:type="dcterms:W3CDTF">2021-10-11T09:58:10Z</dcterms:created>
  <dcterms:modified xsi:type="dcterms:W3CDTF">2021-10-11T09:58:10Z</dcterms:modified>
</cp:coreProperties>
</file>