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 The Ripper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Jack The Ripper knew a lot about the body's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murder's took place in what era?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Jack The Ripper was the first to be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he do to the bodies?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murders took place in what district of London?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women murdered were?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Whitechapel was not a wealthy area it was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he use to disable his victims?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used Chloroform as 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Even today Jack the Ripper is still </w:t>
            </w:r>
          </w:p>
        </w:tc>
      </w:tr>
    </w:tbl>
    <w:p>
      <w:pPr>
        <w:pStyle w:val="WordBankMedium"/>
      </w:pPr>
      <w:r>
        <w:t xml:space="preserve">   Anatomy    </w:t>
      </w:r>
      <w:r>
        <w:t xml:space="preserve">   Victorian    </w:t>
      </w:r>
      <w:r>
        <w:t xml:space="preserve">   Serial Killer    </w:t>
      </w:r>
      <w:r>
        <w:t xml:space="preserve">   Chloroform    </w:t>
      </w:r>
      <w:r>
        <w:t xml:space="preserve">   White Chapel    </w:t>
      </w:r>
      <w:r>
        <w:t xml:space="preserve">   Mutilated    </w:t>
      </w:r>
      <w:r>
        <w:t xml:space="preserve">   Prostitutes     </w:t>
      </w:r>
      <w:r>
        <w:t xml:space="preserve">   Unidentified    </w:t>
      </w:r>
      <w:r>
        <w:t xml:space="preserve">   Impoverished    </w:t>
      </w:r>
      <w:r>
        <w:t xml:space="preserve">   Anesthetic    </w:t>
      </w:r>
      <w:r>
        <w:t xml:space="preserve">   Killer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The Ripper</dc:title>
  <dcterms:created xsi:type="dcterms:W3CDTF">2021-10-11T09:58:51Z</dcterms:created>
  <dcterms:modified xsi:type="dcterms:W3CDTF">2021-10-11T09:58:51Z</dcterms:modified>
</cp:coreProperties>
</file>