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Jack Torres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person Polonius sent to France to spy on Laertes?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college did Hamlet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Rosencrantz and Guildenstern were Hamlets friends from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last person to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 of Polonius?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weapon was used to kill Hamlet Sr.?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Hamlet's mother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Prince of Norway?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country was Fortinbras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ruler of Denmark before Claudius?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Claudius to Hamlet before he was king?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women Hamlet was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 Hamlet and Laertes first fight?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haunted Elsanore?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first person Hamlet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Act does the bloodbath happen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Hamlet act like he was ________ during most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Hamlet's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country killed Rosencrantz and Guildenstern?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country does Hamlet live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Torres</dc:title>
  <dcterms:created xsi:type="dcterms:W3CDTF">2021-10-11T09:57:15Z</dcterms:created>
  <dcterms:modified xsi:type="dcterms:W3CDTF">2021-10-11T09:57:15Z</dcterms:modified>
</cp:coreProperties>
</file>