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 and Avas 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favourite movie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class we first met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are my...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anniversary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was 23’s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sleeping buddy when you aren’t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favourite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Your favourite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first TV show we watched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Ich liebe dich...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babies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favourite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you can’t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we want to travel to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our first kiss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Avas cross word </dc:title>
  <dcterms:created xsi:type="dcterms:W3CDTF">2021-10-11T09:58:49Z</dcterms:created>
  <dcterms:modified xsi:type="dcterms:W3CDTF">2021-10-11T09:58:49Z</dcterms:modified>
</cp:coreProperties>
</file>