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Jack and the Beanstalk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eggs    </w:t>
      </w:r>
      <w:r>
        <w:t xml:space="preserve">   cow    </w:t>
      </w:r>
      <w:r>
        <w:t xml:space="preserve">   bean    </w:t>
      </w:r>
      <w:r>
        <w:t xml:space="preserve">   beantstalk    </w:t>
      </w:r>
      <w:r>
        <w:t xml:space="preserve">   giant    </w:t>
      </w:r>
      <w:r>
        <w:t xml:space="preserve">   goose    </w:t>
      </w:r>
      <w:r>
        <w:t xml:space="preserve">   golden    </w:t>
      </w:r>
      <w:r>
        <w:t xml:space="preserve">   harp    </w:t>
      </w:r>
      <w:r>
        <w:t xml:space="preserve">   dreams    </w:t>
      </w:r>
      <w:r>
        <w:t xml:space="preserve">   work    </w:t>
      </w:r>
      <w:r>
        <w:t xml:space="preserve">   imaginaton    </w:t>
      </w:r>
      <w:r>
        <w:t xml:space="preserve">   Mother    </w:t>
      </w:r>
      <w:r>
        <w:t xml:space="preserve">   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 and the Beanstalk</dc:title>
  <dcterms:created xsi:type="dcterms:W3CDTF">2021-10-11T09:57:49Z</dcterms:created>
  <dcterms:modified xsi:type="dcterms:W3CDTF">2021-10-11T09:57:49Z</dcterms:modified>
</cp:coreProperties>
</file>