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Jack and the Beanstalk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Jack's mom throw the beans?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Jack climb up?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steal the 3 things from?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Jack see at the top?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animal did he have?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Jack trade for the cow?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magic?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Jack climb under to get in the castle?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the giant ask for the third time?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did the giant ask for first?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high did the beanstalk grow?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the hen lay?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the giant yell when came down the beanstalk?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second thing the giant asked for?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Jack live with?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did Jack buy the beans from?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Jack have to sell in town?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name of the boy?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beans did Jack buy?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times did Jack climb the beanstalk?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and the Beanstalk</dc:title>
  <dcterms:created xsi:type="dcterms:W3CDTF">2021-10-11T09:57:23Z</dcterms:created>
  <dcterms:modified xsi:type="dcterms:W3CDTF">2021-10-11T09:57:23Z</dcterms:modified>
</cp:coreProperties>
</file>