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 and the beanstalk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axe    </w:t>
      </w:r>
      <w:r>
        <w:t xml:space="preserve">   beanstalk    </w:t>
      </w:r>
      <w:r>
        <w:t xml:space="preserve">   climbed    </w:t>
      </w:r>
      <w:r>
        <w:t xml:space="preserve">   content    </w:t>
      </w:r>
      <w:r>
        <w:t xml:space="preserve">   cottage    </w:t>
      </w:r>
      <w:r>
        <w:t xml:space="preserve">   cow    </w:t>
      </w:r>
      <w:r>
        <w:t xml:space="preserve">   feather    </w:t>
      </w:r>
      <w:r>
        <w:t xml:space="preserve">   giant    </w:t>
      </w:r>
      <w:r>
        <w:t xml:space="preserve">   golden    </w:t>
      </w:r>
      <w:r>
        <w:t xml:space="preserve">   harp    </w:t>
      </w:r>
      <w:r>
        <w:t xml:space="preserve">   hen    </w:t>
      </w:r>
      <w:r>
        <w:t xml:space="preserve">   little    </w:t>
      </w:r>
      <w:r>
        <w:t xml:space="preserve">   market    </w:t>
      </w:r>
      <w:r>
        <w:t xml:space="preserve">   money    </w:t>
      </w:r>
      <w:r>
        <w:t xml:space="preserve">   mother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and the beanstalk </dc:title>
  <dcterms:created xsi:type="dcterms:W3CDTF">2021-11-01T03:34:06Z</dcterms:created>
  <dcterms:modified xsi:type="dcterms:W3CDTF">2021-11-01T03:34:06Z</dcterms:modified>
</cp:coreProperties>
</file>