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Jack the Ripper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Aaron Kosminski    </w:t>
      </w:r>
      <w:r>
        <w:t xml:space="preserve">   bobby    </w:t>
      </w:r>
      <w:r>
        <w:t xml:space="preserve">   bonnet    </w:t>
      </w:r>
      <w:r>
        <w:t xml:space="preserve">   Buck's Row    </w:t>
      </w:r>
      <w:r>
        <w:t xml:space="preserve">   Catherine Eddowes    </w:t>
      </w:r>
      <w:r>
        <w:t xml:space="preserve">   corpse    </w:t>
      </w:r>
      <w:r>
        <w:t xml:space="preserve">   Dear Boss    </w:t>
      </w:r>
      <w:r>
        <w:t xml:space="preserve">   debauchery    </w:t>
      </w:r>
      <w:r>
        <w:t xml:space="preserve">   decapitate    </w:t>
      </w:r>
      <w:r>
        <w:t xml:space="preserve">   depravity    </w:t>
      </w:r>
      <w:r>
        <w:t xml:space="preserve">   Dorset Street    </w:t>
      </w:r>
      <w:r>
        <w:t xml:space="preserve">   ghastly    </w:t>
      </w:r>
      <w:r>
        <w:t xml:space="preserve">   intestines    </w:t>
      </w:r>
      <w:r>
        <w:t xml:space="preserve">   Jewish    </w:t>
      </w:r>
      <w:r>
        <w:t xml:space="preserve">   Joseph Barnett    </w:t>
      </w:r>
      <w:r>
        <w:t xml:space="preserve">   Long Liz    </w:t>
      </w:r>
      <w:r>
        <w:t xml:space="preserve">   macabre    </w:t>
      </w:r>
      <w:r>
        <w:t xml:space="preserve">   malevolent    </w:t>
      </w:r>
      <w:r>
        <w:t xml:space="preserve">   Mary 'Polly' Nichols    </w:t>
      </w:r>
      <w:r>
        <w:t xml:space="preserve">   Mary Jane Kelly    </w:t>
      </w:r>
      <w:r>
        <w:t xml:space="preserve">   modus operandi    </w:t>
      </w:r>
      <w:r>
        <w:t xml:space="preserve">   motive    </w:t>
      </w:r>
      <w:r>
        <w:t xml:space="preserve">   mutilate    </w:t>
      </w:r>
      <w:r>
        <w:t xml:space="preserve">   organs    </w:t>
      </w:r>
      <w:r>
        <w:t xml:space="preserve">   pea souper    </w:t>
      </w:r>
      <w:r>
        <w:t xml:space="preserve">   poverty    </w:t>
      </w:r>
      <w:r>
        <w:t xml:space="preserve">   prostitute    </w:t>
      </w:r>
      <w:r>
        <w:t xml:space="preserve">   Saucy Jack    </w:t>
      </w:r>
      <w:r>
        <w:t xml:space="preserve">   serial killer    </w:t>
      </w:r>
      <w:r>
        <w:t xml:space="preserve">   slum    </w:t>
      </w:r>
      <w:r>
        <w:t xml:space="preserve">   suspect    </w:t>
      </w:r>
      <w:r>
        <w:t xml:space="preserve">   victim    </w:t>
      </w:r>
      <w:r>
        <w:t xml:space="preserve">   Victorian    </w:t>
      </w:r>
      <w:r>
        <w:t xml:space="preserve">   Whitechapel    </w:t>
      </w:r>
      <w:r>
        <w:t xml:space="preserve">   workhouse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 the Ripper</dc:title>
  <dcterms:created xsi:type="dcterms:W3CDTF">2021-10-11T09:57:43Z</dcterms:created>
  <dcterms:modified xsi:type="dcterms:W3CDTF">2021-10-11T09:57:43Z</dcterms:modified>
</cp:coreProperties>
</file>