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Jackie Robinson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Allstar    </w:t>
      </w:r>
      <w:r>
        <w:t xml:space="preserve">   Army    </w:t>
      </w:r>
      <w:r>
        <w:t xml:space="preserve">   Athlete    </w:t>
      </w:r>
      <w:r>
        <w:t xml:space="preserve">   Baseball    </w:t>
      </w:r>
      <w:r>
        <w:t xml:space="preserve">   Dodgers    </w:t>
      </w:r>
      <w:r>
        <w:t xml:space="preserve">   Hall of Fame    </w:t>
      </w:r>
      <w:r>
        <w:t xml:space="preserve">   Homerun    </w:t>
      </w:r>
      <w:r>
        <w:t xml:space="preserve">   Jackie Robinson    </w:t>
      </w:r>
      <w:r>
        <w:t xml:space="preserve">   Monarchs    </w:t>
      </w:r>
      <w:r>
        <w:t xml:space="preserve">   Second base    </w:t>
      </w:r>
      <w:r>
        <w:t xml:space="preserve">   Team    </w:t>
      </w:r>
      <w:r>
        <w:t xml:space="preserve">   World Series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Jackie Robinson </dc:title>
  <dcterms:created xsi:type="dcterms:W3CDTF">2021-10-12T14:28:09Z</dcterms:created>
  <dcterms:modified xsi:type="dcterms:W3CDTF">2021-10-12T14:28:09Z</dcterms:modified>
</cp:coreProperties>
</file>