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Jackie Robinson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baseball    </w:t>
      </w:r>
      <w:r>
        <w:t xml:space="preserve">   basketball    </w:t>
      </w:r>
      <w:r>
        <w:t xml:space="preserve">   brooklyn dodgers    </w:t>
      </w:r>
      <w:r>
        <w:t xml:space="preserve">   cairo georgia    </w:t>
      </w:r>
      <w:r>
        <w:t xml:space="preserve">   civil rights movement    </w:t>
      </w:r>
      <w:r>
        <w:t xml:space="preserve">   congressional gold medal    </w:t>
      </w:r>
      <w:r>
        <w:t xml:space="preserve">   ebbets field    </w:t>
      </w:r>
      <w:r>
        <w:t xml:space="preserve">   football    </w:t>
      </w:r>
      <w:r>
        <w:t xml:space="preserve">   forty two    </w:t>
      </w:r>
      <w:r>
        <w:t xml:space="preserve">   hall of fame    </w:t>
      </w:r>
      <w:r>
        <w:t xml:space="preserve">   jack roosevelt robinson    </w:t>
      </w:r>
      <w:r>
        <w:t xml:space="preserve">   jackie    </w:t>
      </w:r>
      <w:r>
        <w:t xml:space="preserve">   john muir high school    </w:t>
      </w:r>
      <w:r>
        <w:t xml:space="preserve">   kansas city monarchs    </w:t>
      </w:r>
      <w:r>
        <w:t xml:space="preserve">   major league baseball    </w:t>
      </w:r>
      <w:r>
        <w:t xml:space="preserve">   national league mvp    </w:t>
      </w:r>
      <w:r>
        <w:t xml:space="preserve">   pasadena junior college    </w:t>
      </w:r>
      <w:r>
        <w:t xml:space="preserve">   presidential medal    </w:t>
      </w:r>
      <w:r>
        <w:t xml:space="preserve">   rookie of the year    </w:t>
      </w:r>
      <w:r>
        <w:t xml:space="preserve">   second baseman    </w:t>
      </w:r>
      <w:r>
        <w:t xml:space="preserve">   track    </w:t>
      </w:r>
      <w:r>
        <w:t xml:space="preserve">   ucla    </w:t>
      </w:r>
      <w:r>
        <w:t xml:space="preserve">   world series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Jackie Robinson</dc:title>
  <dcterms:created xsi:type="dcterms:W3CDTF">2021-10-12T14:27:18Z</dcterms:created>
  <dcterms:modified xsi:type="dcterms:W3CDTF">2021-10-12T14:27:18Z</dcterms:modified>
</cp:coreProperties>
</file>