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Jackie Robinson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Army    </w:t>
      </w:r>
      <w:r>
        <w:t xml:space="preserve">   Baseball    </w:t>
      </w:r>
      <w:r>
        <w:t xml:space="preserve">   Bases    </w:t>
      </w:r>
      <w:r>
        <w:t xml:space="preserve">   Bat    </w:t>
      </w:r>
      <w:r>
        <w:t xml:space="preserve">   Branch Rickey    </w:t>
      </w:r>
      <w:r>
        <w:t xml:space="preserve">   Brooklyn    </w:t>
      </w:r>
      <w:r>
        <w:t xml:space="preserve">   Discrimination    </w:t>
      </w:r>
      <w:r>
        <w:t xml:space="preserve">   Dodgers    </w:t>
      </w:r>
      <w:r>
        <w:t xml:space="preserve">   Glove    </w:t>
      </w:r>
      <w:r>
        <w:t xml:space="preserve">   Innings    </w:t>
      </w:r>
      <w:r>
        <w:t xml:space="preserve">   Jackie    </w:t>
      </w:r>
      <w:r>
        <w:t xml:space="preserve">   Maliie    </w:t>
      </w:r>
      <w:r>
        <w:t xml:space="preserve">   Monarchs    </w:t>
      </w:r>
      <w:r>
        <w:t xml:space="preserve">   Montreal    </w:t>
      </w:r>
      <w:r>
        <w:t xml:space="preserve">   Prejudice    </w:t>
      </w:r>
      <w:r>
        <w:t xml:space="preserve">   Rachel    </w:t>
      </w:r>
      <w:r>
        <w:t xml:space="preserve">   Rights    </w:t>
      </w:r>
      <w:r>
        <w:t xml:space="preserve">   Robinson    </w:t>
      </w:r>
      <w:r>
        <w:t xml:space="preserve">   Rookie    </w:t>
      </w:r>
      <w:r>
        <w:t xml:space="preserve">   Royals    </w:t>
      </w:r>
      <w:r>
        <w:t xml:space="preserve">   Segregation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Jackie Robinson</dc:title>
  <dcterms:created xsi:type="dcterms:W3CDTF">2021-10-11T09:57:33Z</dcterms:created>
  <dcterms:modified xsi:type="dcterms:W3CDTF">2021-10-11T09:57:33Z</dcterms:modified>
</cp:coreProperties>
</file>