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Jackie Robinson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Dodgers    </w:t>
      </w:r>
      <w:r>
        <w:t xml:space="preserve">   Army    </w:t>
      </w:r>
      <w:r>
        <w:t xml:space="preserve">   Baseball    </w:t>
      </w:r>
      <w:r>
        <w:t xml:space="preserve">   Brooklyn    </w:t>
      </w:r>
      <w:r>
        <w:t xml:space="preserve">   Courage    </w:t>
      </w:r>
      <w:r>
        <w:t xml:space="preserve">   Ebbiets Field    </w:t>
      </w:r>
      <w:r>
        <w:t xml:space="preserve">   Football    </w:t>
      </w:r>
      <w:r>
        <w:t xml:space="preserve">   Jackie    </w:t>
      </w:r>
      <w:r>
        <w:t xml:space="preserve">   Monarchs    </w:t>
      </w:r>
      <w:r>
        <w:t xml:space="preserve">   Robinson    </w:t>
      </w:r>
      <w:r>
        <w:t xml:space="preserve">   Strong    </w:t>
      </w:r>
      <w:r>
        <w:t xml:space="preserve">   Track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Jackie Robinson</dc:title>
  <dcterms:created xsi:type="dcterms:W3CDTF">2021-10-11T09:57:25Z</dcterms:created>
  <dcterms:modified xsi:type="dcterms:W3CDTF">2021-10-11T09:57:25Z</dcterms:modified>
</cp:coreProperties>
</file>