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MVP    </w:t>
      </w:r>
      <w:r>
        <w:t xml:space="preserve">   World Series    </w:t>
      </w:r>
      <w:r>
        <w:t xml:space="preserve">   Major League    </w:t>
      </w:r>
      <w:r>
        <w:t xml:space="preserve">   Rookie of the Year    </w:t>
      </w:r>
      <w:r>
        <w:t xml:space="preserve">   Track    </w:t>
      </w:r>
      <w:r>
        <w:t xml:space="preserve">   Football    </w:t>
      </w:r>
      <w:r>
        <w:t xml:space="preserve">   Basketball    </w:t>
      </w:r>
      <w:r>
        <w:t xml:space="preserve">   UCLA    </w:t>
      </w:r>
      <w:r>
        <w:t xml:space="preserve">   Informational Text    </w:t>
      </w:r>
      <w:r>
        <w:t xml:space="preserve">   Biography    </w:t>
      </w:r>
      <w:r>
        <w:t xml:space="preserve">   Racism    </w:t>
      </w:r>
      <w:r>
        <w:t xml:space="preserve">   Negro League    </w:t>
      </w:r>
      <w:r>
        <w:t xml:space="preserve">   Segregation    </w:t>
      </w:r>
      <w:r>
        <w:t xml:space="preserve">   Branch Rickey    </w:t>
      </w:r>
      <w:r>
        <w:t xml:space="preserve">   Sharon Robinson    </w:t>
      </w:r>
      <w:r>
        <w:t xml:space="preserve">   Jackie Robinson    </w:t>
      </w:r>
      <w:r>
        <w:t xml:space="preserve">   Pepper Street    </w:t>
      </w:r>
      <w:r>
        <w:t xml:space="preserve">   Brooklyn Dodgers    </w:t>
      </w:r>
      <w:r>
        <w:t xml:space="preserve">   Baseball    </w:t>
      </w:r>
      <w:r>
        <w:t xml:space="preserve">   African American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2021-10-12T14:27:26Z</dcterms:created>
  <dcterms:modified xsi:type="dcterms:W3CDTF">2021-10-12T14:27:26Z</dcterms:modified>
</cp:coreProperties>
</file>