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Jackie Robinson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champion    </w:t>
      </w:r>
      <w:r>
        <w:t xml:space="preserve">   civil rights movements    </w:t>
      </w:r>
      <w:r>
        <w:t xml:space="preserve">   rookie of the year    </w:t>
      </w:r>
      <w:r>
        <w:t xml:space="preserve">   world series    </w:t>
      </w:r>
      <w:r>
        <w:t xml:space="preserve">   brooklyn dodgers    </w:t>
      </w:r>
      <w:r>
        <w:t xml:space="preserve">   all star    </w:t>
      </w:r>
      <w:r>
        <w:t xml:space="preserve">   color barrier    </w:t>
      </w:r>
      <w:r>
        <w:t xml:space="preserve">   hall of fame    </w:t>
      </w:r>
      <w:r>
        <w:t xml:space="preserve">   MVP    </w:t>
      </w:r>
      <w:r>
        <w:t xml:space="preserve">   baseball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Jackie Robinson</dc:title>
  <dcterms:created xsi:type="dcterms:W3CDTF">2021-10-11T09:57:28Z</dcterms:created>
  <dcterms:modified xsi:type="dcterms:W3CDTF">2021-10-11T09:57:28Z</dcterms:modified>
</cp:coreProperties>
</file>