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WORLD SERIES    </w:t>
      </w:r>
      <w:r>
        <w:t xml:space="preserve">   UCLA    </w:t>
      </w:r>
      <w:r>
        <w:t xml:space="preserve">   TRACK    </w:t>
      </w:r>
      <w:r>
        <w:t xml:space="preserve">   TENNIS    </w:t>
      </w:r>
      <w:r>
        <w:t xml:space="preserve">   STAMFORD CONNECTICUT    </w:t>
      </w:r>
      <w:r>
        <w:t xml:space="preserve">   ROOKIE OF THE YEAR    </w:t>
      </w:r>
      <w:r>
        <w:t xml:space="preserve">   RACISM    </w:t>
      </w:r>
      <w:r>
        <w:t xml:space="preserve">   RACHEL ISUM ROBINSON    </w:t>
      </w:r>
      <w:r>
        <w:t xml:space="preserve">   NATIONAL LEAGUE PENNANT    </w:t>
      </w:r>
      <w:r>
        <w:t xml:space="preserve">   MOST VALUABLE PLAYER    </w:t>
      </w:r>
      <w:r>
        <w:t xml:space="preserve">   MONTREAL ROYALS    </w:t>
      </w:r>
      <w:r>
        <w:t xml:space="preserve">   MAJOR LEAGUE    </w:t>
      </w:r>
      <w:r>
        <w:t xml:space="preserve">   KANSAS CITY MONARCHS    </w:t>
      </w:r>
      <w:r>
        <w:t xml:space="preserve">   JACKIE ROOSEVELT ROBINSON    </w:t>
      </w:r>
      <w:r>
        <w:t xml:space="preserve">   HONOLULU BEARS    </w:t>
      </w:r>
      <w:r>
        <w:t xml:space="preserve">   HARASSED    </w:t>
      </w:r>
      <w:r>
        <w:t xml:space="preserve">   FOOTBALL    </w:t>
      </w:r>
      <w:r>
        <w:t xml:space="preserve">   CAIRO GEORGIA    </w:t>
      </w:r>
      <w:r>
        <w:t xml:space="preserve">   BULLING    </w:t>
      </w:r>
      <w:r>
        <w:t xml:space="preserve">   BROOKLYN NEW YORK    </w:t>
      </w:r>
      <w:r>
        <w:t xml:space="preserve">   BROOKLYN DODGERS    </w:t>
      </w:r>
      <w:r>
        <w:t xml:space="preserve">   BATTING AVERAGE    </w:t>
      </w:r>
      <w:r>
        <w:t xml:space="preserve">   BASKETBALL    </w:t>
      </w:r>
      <w:r>
        <w:t xml:space="preserve">   BASEBALL HALL OF FAME    </w:t>
      </w:r>
      <w:r>
        <w:t xml:space="preserve">   BASEBALL    </w:t>
      </w:r>
      <w:r>
        <w:t xml:space="preserve">   ARMY    </w:t>
      </w:r>
      <w:r>
        <w:t xml:space="preserve">   ALL STAR TEAM    </w:t>
      </w:r>
      <w:r>
        <w:t xml:space="preserve">   All Star Team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</dc:title>
  <dcterms:created xsi:type="dcterms:W3CDTF">2021-10-12T14:27:50Z</dcterms:created>
  <dcterms:modified xsi:type="dcterms:W3CDTF">2021-10-12T14:27:50Z</dcterms:modified>
</cp:coreProperties>
</file>