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Jackie Robinson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Word most often used to describe Jackie Robinson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Served in this military branch during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Jackie was the ______ in his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hand did Jackie throw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Sport Jackie played before 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pro team did he first play for?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city did the Dodgers play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number was Jackie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State was Jackie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Jackie's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was paid $400 each _____ to play 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college did Jackie attend?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Sold _____ at baseball games when he was 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kids were in his family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Jackie Robinson</dc:title>
  <dcterms:created xsi:type="dcterms:W3CDTF">2021-10-12T14:27:15Z</dcterms:created>
  <dcterms:modified xsi:type="dcterms:W3CDTF">2021-10-12T14:27:15Z</dcterms:modified>
</cp:coreProperties>
</file>