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Jackie Robinson's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lieutenant    </w:t>
      </w:r>
      <w:r>
        <w:t xml:space="preserve">   georgia    </w:t>
      </w:r>
      <w:r>
        <w:t xml:space="preserve">   mvp    </w:t>
      </w:r>
      <w:r>
        <w:t xml:space="preserve">   forty-two    </w:t>
      </w:r>
      <w:r>
        <w:t xml:space="preserve">   second base    </w:t>
      </w:r>
      <w:r>
        <w:t xml:space="preserve">   dodgers    </w:t>
      </w:r>
      <w:r>
        <w:t xml:space="preserve">   civil rights    </w:t>
      </w:r>
      <w:r>
        <w:t xml:space="preserve">   jackierobinson    </w:t>
      </w:r>
      <w:r>
        <w:t xml:space="preserve">   hall of fame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Robinson's Word Search</dc:title>
  <dcterms:created xsi:type="dcterms:W3CDTF">2021-10-11T09:57:44Z</dcterms:created>
  <dcterms:modified xsi:type="dcterms:W3CDTF">2021-10-11T09:57:44Z</dcterms:modified>
</cp:coreProperties>
</file>