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and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character travels back in time to meet a famous African American baseball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owner of the baseball card store where Joe got his cards.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Jackie Robinson’s wife’s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Joe Stoshack plays for this baseball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man is one of the greatest African American baseball players of all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game that uses a bat and ball and players run around a diamond to home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Jackie Robinson died at this 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Jackie Robinson broke the color barrier and signaled the end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Joe’s dad’s favorite baseball player.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city was Jackie Robinson buried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Joe uses this to travel back in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Jackie Robinson played on this Baseball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man is the author of the book Jackie and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1949, Jackie won what baseball award?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man was always mean to Joe and teased him throughout his career.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and me</dc:title>
  <dcterms:created xsi:type="dcterms:W3CDTF">2021-10-11T09:58:28Z</dcterms:created>
  <dcterms:modified xsi:type="dcterms:W3CDTF">2021-10-11T09:58:28Z</dcterms:modified>
</cp:coreProperties>
</file>