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Jackpot by Gordon Korman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Town where the ticket is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town where the convenience store is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lottery was $_______ million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Operation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Kind of store where the ticket was purchased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New kid in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Victor's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Jackpot is this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Last name of the author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 Treasure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lottery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stole the sweet pick?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Darren's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Darren's mom was a ___________ attorney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book is from this series of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Lottery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Darren is Griffin's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Bing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name of 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Man with the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Jackpot by Gordon Korman</dc:title>
  <dcterms:created xsi:type="dcterms:W3CDTF">2021-10-11T09:58:14Z</dcterms:created>
  <dcterms:modified xsi:type="dcterms:W3CDTF">2021-10-11T09:58:14Z</dcterms:modified>
</cp:coreProperties>
</file>