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Jack's HW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gesture    </w:t>
      </w:r>
      <w:r>
        <w:t xml:space="preserve">   treasure    </w:t>
      </w:r>
      <w:r>
        <w:t xml:space="preserve">   creature    </w:t>
      </w:r>
      <w:r>
        <w:t xml:space="preserve">   curtain    </w:t>
      </w:r>
      <w:r>
        <w:t xml:space="preserve">   texture    </w:t>
      </w:r>
      <w:r>
        <w:t xml:space="preserve">   surgeon    </w:t>
      </w:r>
      <w:r>
        <w:t xml:space="preserve">   departure    </w:t>
      </w:r>
      <w:r>
        <w:t xml:space="preserve">   capitan    </w:t>
      </w:r>
      <w:r>
        <w:t xml:space="preserve">   Pleasure    </w:t>
      </w:r>
      <w:r>
        <w:t xml:space="preserve">   mixture    </w:t>
      </w:r>
      <w:r>
        <w:t xml:space="preserve">   mountain    </w:t>
      </w:r>
      <w:r>
        <w:t xml:space="preserve">   villian    </w:t>
      </w:r>
      <w:r>
        <w:t xml:space="preserve">   future    </w:t>
      </w:r>
      <w:r>
        <w:t xml:space="preserve">   Certain    </w:t>
      </w:r>
      <w:r>
        <w:t xml:space="preserve">   nature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Jack's HW</dc:title>
  <dcterms:created xsi:type="dcterms:W3CDTF">2021-10-11T09:57:57Z</dcterms:created>
  <dcterms:modified xsi:type="dcterms:W3CDTF">2021-10-11T09:57:57Z</dcterms:modified>
</cp:coreProperties>
</file>