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Jack's Parachute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rectangle    </w:t>
      </w:r>
      <w:r>
        <w:t xml:space="preserve">   dome    </w:t>
      </w:r>
      <w:r>
        <w:t xml:space="preserve">   cylinder    </w:t>
      </w:r>
      <w:r>
        <w:t xml:space="preserve">   military    </w:t>
      </w:r>
      <w:r>
        <w:t xml:space="preserve">   airplane    </w:t>
      </w:r>
      <w:r>
        <w:t xml:space="preserve">   design    </w:t>
      </w:r>
      <w:r>
        <w:t xml:space="preserve">   giant    </w:t>
      </w:r>
      <w:r>
        <w:t xml:space="preserve">   North Jones    </w:t>
      </w:r>
      <w:r>
        <w:t xml:space="preserve">   third grade    </w:t>
      </w:r>
      <w:r>
        <w:t xml:space="preserve">   Star Reach    </w:t>
      </w:r>
      <w:r>
        <w:t xml:space="preserve">   fairy tale    </w:t>
      </w:r>
      <w:r>
        <w:t xml:space="preserve">   Da Vinci    </w:t>
      </w:r>
      <w:r>
        <w:t xml:space="preserve">   physics    </w:t>
      </w:r>
      <w:r>
        <w:t xml:space="preserve">   air resistance    </w:t>
      </w:r>
      <w:r>
        <w:t xml:space="preserve">   air pressure    </w:t>
      </w:r>
      <w:r>
        <w:t xml:space="preserve">   skydiving    </w:t>
      </w:r>
      <w:r>
        <w:t xml:space="preserve">   altitude    </w:t>
      </w:r>
      <w:r>
        <w:t xml:space="preserve">   backpack    </w:t>
      </w:r>
      <w:r>
        <w:t xml:space="preserve">   ripcord    </w:t>
      </w:r>
      <w:r>
        <w:t xml:space="preserve">   parachute    </w:t>
      </w:r>
      <w:r>
        <w:t xml:space="preserve">   escape    </w:t>
      </w:r>
      <w:r>
        <w:t xml:space="preserve">   castle    </w:t>
      </w:r>
      <w:r>
        <w:t xml:space="preserve">   beanstalk    </w:t>
      </w:r>
      <w:r>
        <w:t xml:space="preserve">   Jack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Jack's Parachute</dc:title>
  <dcterms:created xsi:type="dcterms:W3CDTF">2021-10-11T09:58:22Z</dcterms:created>
  <dcterms:modified xsi:type="dcterms:W3CDTF">2021-10-11T09:58:22Z</dcterms:modified>
</cp:coreProperties>
</file>