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Lots of animals live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him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Meat eater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Sometimes you cry when this happens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will see this in the sky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birthday is the day you were _ _ _ 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first or second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 boy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ever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might tuck this into your pants</w:t>
            </w:r>
          </w:p>
        </w:tc>
      </w:tr>
    </w:tbl>
    <w:p>
      <w:pPr>
        <w:pStyle w:val="WordBankSmall"/>
      </w:pPr>
      <w:r>
        <w:t xml:space="preserve">   Bird    </w:t>
      </w:r>
      <w:r>
        <w:t xml:space="preserve">   Born    </w:t>
      </w:r>
      <w:r>
        <w:t xml:space="preserve">   Girl    </w:t>
      </w:r>
      <w:r>
        <w:t xml:space="preserve">   Her    </w:t>
      </w:r>
      <w:r>
        <w:t xml:space="preserve">   hurt    </w:t>
      </w:r>
      <w:r>
        <w:t xml:space="preserve">   Never    </w:t>
      </w:r>
      <w:r>
        <w:t xml:space="preserve">   carnivore    </w:t>
      </w:r>
      <w:r>
        <w:t xml:space="preserve">   Shirt    </w:t>
      </w:r>
      <w:r>
        <w:t xml:space="preserve">   Third    </w:t>
      </w:r>
      <w:r>
        <w:t xml:space="preserve">   Forest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Jack's Word Search</dc:title>
  <dcterms:created xsi:type="dcterms:W3CDTF">2021-10-11T09:58:53Z</dcterms:created>
  <dcterms:modified xsi:type="dcterms:W3CDTF">2021-10-11T09:58:53Z</dcterms:modified>
</cp:coreProperties>
</file>