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curveball    </w:t>
      </w:r>
      <w:r>
        <w:t xml:space="preserve">   changeup    </w:t>
      </w:r>
      <w:r>
        <w:t xml:space="preserve">   pennant    </w:t>
      </w:r>
      <w:r>
        <w:t xml:space="preserve">   pitcher    </w:t>
      </w:r>
      <w:r>
        <w:t xml:space="preserve">   catcher    </w:t>
      </w:r>
      <w:r>
        <w:t xml:space="preserve">   umpire    </w:t>
      </w:r>
      <w:r>
        <w:t xml:space="preserve">   triple    </w:t>
      </w:r>
      <w:r>
        <w:t xml:space="preserve">   double    </w:t>
      </w:r>
      <w:r>
        <w:t xml:space="preserve">   single    </w:t>
      </w:r>
      <w:r>
        <w:t xml:space="preserve">   stolenbase    </w:t>
      </w:r>
      <w:r>
        <w:t xml:space="preserve">   cubs    </w:t>
      </w:r>
      <w:r>
        <w:t xml:space="preserve">   white sox    </w:t>
      </w:r>
      <w:r>
        <w:t xml:space="preserve">   homerun    </w:t>
      </w:r>
      <w:r>
        <w:t xml:space="preserve">   summer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Jack's Word Search</dc:title>
  <dcterms:created xsi:type="dcterms:W3CDTF">2021-10-11T09:57:19Z</dcterms:created>
  <dcterms:modified xsi:type="dcterms:W3CDTF">2021-10-11T09:57:19Z</dcterms:modified>
</cp:coreProperties>
</file>