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Jack's half term word list</w:t>
      </w:r>
    </w:p>
    <w:p>
      <w:pPr>
        <w:pStyle w:val="Questions"/>
      </w:pPr>
      <w:r>
        <w:t xml:space="preserve">1. NRDEFNUE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OFSOT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ONIFS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UGEUASAFBANH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OSVIED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IRLMOPTEESPEUC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SHNAWCO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IMMRE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MLNACAMH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NIE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JDEEN MRGOEN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NIAEML ORP EWOHC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HSERBINEC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OCDWNHEE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half term word list</dc:title>
  <dcterms:created xsi:type="dcterms:W3CDTF">2021-10-11T09:58:51Z</dcterms:created>
  <dcterms:modified xsi:type="dcterms:W3CDTF">2021-10-11T09:58:51Z</dcterms:modified>
</cp:coreProperties>
</file>