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Jack's  words</w:t>
      </w:r>
    </w:p>
    <w:p>
      <w:pPr>
        <w:pStyle w:val="Questions"/>
      </w:pPr>
      <w:r>
        <w:t xml:space="preserve">1. NISMSE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DRLEEEANRHUNT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DRA RHENFA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ESLEN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EOPLTMECESURPI ESIELNP 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6. EIUSTAHRE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ELINMA RPO WHCOE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MA EDENCNEWOH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CANMAMHL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TIFREZEI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HECLIMZI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LRPTSGOIBILENS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Jack's  words</dc:title>
  <dcterms:created xsi:type="dcterms:W3CDTF">2021-10-11T09:58:54Z</dcterms:created>
  <dcterms:modified xsi:type="dcterms:W3CDTF">2021-10-11T09:58:54Z</dcterms:modified>
</cp:coreProperties>
</file>