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Jackson David's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liquid    </w:t>
      </w:r>
      <w:r>
        <w:t xml:space="preserve">   volume    </w:t>
      </w:r>
      <w:r>
        <w:t xml:space="preserve">   chemical change    </w:t>
      </w:r>
      <w:r>
        <w:t xml:space="preserve">   calf    </w:t>
      </w:r>
      <w:r>
        <w:t xml:space="preserve">   calves    </w:t>
      </w:r>
      <w:r>
        <w:t xml:space="preserve">   hoof    </w:t>
      </w:r>
      <w:r>
        <w:t xml:space="preserve">   hooves    </w:t>
      </w:r>
      <w:r>
        <w:t xml:space="preserve">   knife    </w:t>
      </w:r>
      <w:r>
        <w:t xml:space="preserve">   knives    </w:t>
      </w:r>
      <w:r>
        <w:t xml:space="preserve">   leaf    </w:t>
      </w:r>
      <w:r>
        <w:t xml:space="preserve">   leaves    </w:t>
      </w:r>
      <w:r>
        <w:t xml:space="preserve">   loaf    </w:t>
      </w:r>
      <w:r>
        <w:t xml:space="preserve">   loaves    </w:t>
      </w:r>
      <w:r>
        <w:t xml:space="preserve">   Mrs. Michalski is Awesome!    </w:t>
      </w:r>
      <w:r>
        <w:t xml:space="preserve">   scarf    </w:t>
      </w:r>
      <w:r>
        <w:t xml:space="preserve">   scarves    </w:t>
      </w:r>
      <w:r>
        <w:t xml:space="preserve">   shelf    </w:t>
      </w:r>
      <w:r>
        <w:t xml:space="preserve">   shelves    </w:t>
      </w:r>
      <w:r>
        <w:t xml:space="preserve">   thief    </w:t>
      </w:r>
      <w:r>
        <w:t xml:space="preserve">   thieves    </w:t>
      </w:r>
      <w:r>
        <w:t xml:space="preserve">   wolf    </w:t>
      </w:r>
      <w:r>
        <w:t xml:space="preserve">   wolves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David's Spelling Word Search</dc:title>
  <dcterms:created xsi:type="dcterms:W3CDTF">2021-10-11T09:57:46Z</dcterms:created>
  <dcterms:modified xsi:type="dcterms:W3CDTF">2021-10-11T09:57:46Z</dcterms:modified>
</cp:coreProperties>
</file>