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Jacksonian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native Americans  were forced to settle by U.S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Party for state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party against Jackson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Vice President on both John Quincy Adams and Andrew Jackson’s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member of North America people now living in Oklahoma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7th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Secretary of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John Quincy Adams elected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fourth chief in justice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route in which states government forced several native Americans to migrate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the 1824 election ended without a candidate the House of Representatives awarded John Quincy Adams as president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Party against Jackson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 passed by Jackson to negotiate with native tribes for their territory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Land set aside by the U.S government to relocate Native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movement championed greater rights for the common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Andrew Jackson’s nickname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federally authorized national bank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Rights and powers held by individual U.S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Opening of government positions to many of Jackson supporters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Jacksonian era</dc:title>
  <dcterms:created xsi:type="dcterms:W3CDTF">2021-10-11T09:59:02Z</dcterms:created>
  <dcterms:modified xsi:type="dcterms:W3CDTF">2021-10-11T09:59:02Z</dcterms:modified>
</cp:coreProperties>
</file>