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Jackson's Pizza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bake    </w:t>
      </w:r>
      <w:r>
        <w:t xml:space="preserve">   bellpepper    </w:t>
      </w:r>
      <w:r>
        <w:t xml:space="preserve">   sauce    </w:t>
      </w:r>
      <w:r>
        <w:t xml:space="preserve">   onion    </w:t>
      </w:r>
      <w:r>
        <w:t xml:space="preserve">   olive    </w:t>
      </w:r>
      <w:r>
        <w:t xml:space="preserve">   hamburger    </w:t>
      </w:r>
      <w:r>
        <w:t xml:space="preserve">   pizzaoven    </w:t>
      </w:r>
      <w:r>
        <w:t xml:space="preserve">   stuffcrust    </w:t>
      </w:r>
      <w:r>
        <w:t xml:space="preserve">   cheese    </w:t>
      </w:r>
      <w:r>
        <w:t xml:space="preserve">   canadianbacon    </w:t>
      </w:r>
      <w:r>
        <w:t xml:space="preserve">   crust    </w:t>
      </w:r>
      <w:r>
        <w:t xml:space="preserve">   sausage    </w:t>
      </w:r>
      <w:r>
        <w:t xml:space="preserve">   supreme    </w:t>
      </w:r>
      <w:r>
        <w:t xml:space="preserve">   pepperoni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Jackson's Pizza</dc:title>
  <dcterms:created xsi:type="dcterms:W3CDTF">2021-10-11T09:58:09Z</dcterms:created>
  <dcterms:modified xsi:type="dcterms:W3CDTF">2021-10-11T09:58:09Z</dcterms:modified>
</cp:coreProperties>
</file>