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Jacob &amp; Esau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father of Jacob and Esau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Isaac asked for it before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 brother of Rebekah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of Jacob's pottage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the twins did in Rebekah's womb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Rebekah put it on Jacob’s hands and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Esau hated Jacob because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Esau despised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and hairy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supplanter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encouraged Jacob to deceive his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Jacob grabbed this when Esau was born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&amp; Esau</dc:title>
  <dcterms:created xsi:type="dcterms:W3CDTF">2021-10-11T09:58:44Z</dcterms:created>
  <dcterms:modified xsi:type="dcterms:W3CDTF">2021-10-11T09:58:44Z</dcterms:modified>
</cp:coreProperties>
</file>