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Jacob and Esau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Jacob And Esau's Father's Favorite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Jacob Was Described In The Bible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Bible Says That Jacob Dwelled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Described  In The Bible As A Hairy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Isaac Was Old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Jacob and Esau's Father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Jacob and Esau's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Jacob And Esau's Mother's Favorite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Esau Was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Of The Two Brothers Was 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Stole His Brother's Birthright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Esau Gave Up His Birthright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Two Brothers Were Born 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Jacob and Esau</dc:title>
  <dcterms:created xsi:type="dcterms:W3CDTF">2021-10-11T09:58:35Z</dcterms:created>
  <dcterms:modified xsi:type="dcterms:W3CDTF">2021-10-11T09:58:35Z</dcterms:modified>
</cp:coreProperties>
</file>