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Jacob's Ancient Egypt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Canopic jars    </w:t>
      </w:r>
      <w:r>
        <w:t xml:space="preserve">   Essence    </w:t>
      </w:r>
      <w:r>
        <w:t xml:space="preserve">   Desert    </w:t>
      </w:r>
      <w:r>
        <w:t xml:space="preserve">   snakes    </w:t>
      </w:r>
      <w:r>
        <w:t xml:space="preserve">   crocodiles    </w:t>
      </w:r>
      <w:r>
        <w:t xml:space="preserve">   Tutankhamun    </w:t>
      </w:r>
      <w:r>
        <w:t xml:space="preserve">   Cairo    </w:t>
      </w:r>
      <w:r>
        <w:t xml:space="preserve">   Temple    </w:t>
      </w:r>
      <w:r>
        <w:t xml:space="preserve">   Sphinx    </w:t>
      </w:r>
      <w:r>
        <w:t xml:space="preserve">   gods    </w:t>
      </w:r>
      <w:r>
        <w:t xml:space="preserve">   kingdom    </w:t>
      </w:r>
      <w:r>
        <w:t xml:space="preserve">   History    </w:t>
      </w:r>
      <w:r>
        <w:t xml:space="preserve">   Africa    </w:t>
      </w:r>
      <w:r>
        <w:t xml:space="preserve">   Ancient    </w:t>
      </w:r>
      <w:r>
        <w:t xml:space="preserve">   gold    </w:t>
      </w:r>
      <w:r>
        <w:t xml:space="preserve">   pyramid    </w:t>
      </w:r>
      <w:r>
        <w:t xml:space="preserve">   Hieroglyphics    </w:t>
      </w:r>
      <w:r>
        <w:t xml:space="preserve">   River Nile    </w:t>
      </w:r>
      <w:r>
        <w:t xml:space="preserve">   pharaoh    </w:t>
      </w:r>
      <w:r>
        <w:t xml:space="preserve">   civilization    </w:t>
      </w:r>
      <w:r>
        <w:t xml:space="preserve">   Tomb    </w:t>
      </w:r>
      <w:r>
        <w:t xml:space="preserve">   Death mask    </w:t>
      </w:r>
      <w:r>
        <w:t xml:space="preserve">   mummy    </w:t>
      </w:r>
      <w:r>
        <w:t xml:space="preserve">   EGYPT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Jacob's Ancient Egypt Wordsearch</dc:title>
  <dcterms:created xsi:type="dcterms:W3CDTF">2021-10-11T10:00:12Z</dcterms:created>
  <dcterms:modified xsi:type="dcterms:W3CDTF">2021-10-11T10:00:12Z</dcterms:modified>
</cp:coreProperties>
</file>