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Jacob's Ladder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Oil    </w:t>
      </w:r>
      <w:r>
        <w:t xml:space="preserve">   Isaac    </w:t>
      </w:r>
      <w:r>
        <w:t xml:space="preserve">   Rebekah    </w:t>
      </w:r>
      <w:r>
        <w:t xml:space="preserve">   Esau    </w:t>
      </w:r>
      <w:r>
        <w:t xml:space="preserve">   Laban    </w:t>
      </w:r>
      <w:r>
        <w:t xml:space="preserve">   watch    </w:t>
      </w:r>
      <w:r>
        <w:t xml:space="preserve">   vow    </w:t>
      </w:r>
      <w:r>
        <w:t xml:space="preserve">   tenth    </w:t>
      </w:r>
      <w:r>
        <w:t xml:space="preserve">   stone    </w:t>
      </w:r>
      <w:r>
        <w:t xml:space="preserve">   stairway    </w:t>
      </w:r>
      <w:r>
        <w:t xml:space="preserve">   sleep    </w:t>
      </w:r>
      <w:r>
        <w:t xml:space="preserve">   provide    </w:t>
      </w:r>
      <w:r>
        <w:t xml:space="preserve">   promise    </w:t>
      </w:r>
      <w:r>
        <w:t xml:space="preserve">   pillar    </w:t>
      </w:r>
      <w:r>
        <w:t xml:space="preserve">   Jacob    </w:t>
      </w:r>
      <w:r>
        <w:t xml:space="preserve">   house    </w:t>
      </w:r>
      <w:r>
        <w:t xml:space="preserve">   Heaven    </w:t>
      </w:r>
      <w:r>
        <w:t xml:space="preserve">   generations    </w:t>
      </w:r>
      <w:r>
        <w:t xml:space="preserve">   Dream    </w:t>
      </w:r>
      <w:r>
        <w:t xml:space="preserve">   Bethel    </w:t>
      </w:r>
      <w:r>
        <w:t xml:space="preserve">   angles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Jacob's Ladder</dc:title>
  <dcterms:created xsi:type="dcterms:W3CDTF">2021-10-11T09:59:10Z</dcterms:created>
  <dcterms:modified xsi:type="dcterms:W3CDTF">2021-10-11T09:59:10Z</dcterms:modified>
</cp:coreProperties>
</file>