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Jacob's Sons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ZEBULUN    </w:t>
      </w:r>
      <w:r>
        <w:t xml:space="preserve">   NAPHTALI    </w:t>
      </w:r>
      <w:r>
        <w:t xml:space="preserve">   JOSEPH    </w:t>
      </w:r>
      <w:r>
        <w:t xml:space="preserve">   DAN    </w:t>
      </w:r>
      <w:r>
        <w:t xml:space="preserve">   SIMEON    </w:t>
      </w:r>
      <w:r>
        <w:t xml:space="preserve">   LEVI    </w:t>
      </w:r>
      <w:r>
        <w:t xml:space="preserve">   ISSACHAR    </w:t>
      </w:r>
      <w:r>
        <w:t xml:space="preserve">   BENJAMIN    </w:t>
      </w:r>
      <w:r>
        <w:t xml:space="preserve">   REUBEN    </w:t>
      </w:r>
      <w:r>
        <w:t xml:space="preserve">   JUDAH    </w:t>
      </w:r>
      <w:r>
        <w:t xml:space="preserve">   GAD    </w:t>
      </w:r>
      <w:r>
        <w:t xml:space="preserve">   ASHER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Jacob's Sons</dc:title>
  <dcterms:created xsi:type="dcterms:W3CDTF">2021-10-11T09:58:53Z</dcterms:created>
  <dcterms:modified xsi:type="dcterms:W3CDTF">2021-10-11T09:58:53Z</dcterms:modified>
</cp:coreProperties>
</file>